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05-164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Хуррамова Зохирджона Зарифджоновича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7"/>
          <w:rFonts w:ascii="Times New Roman" w:eastAsia="Times New Roman" w:hAnsi="Times New Roman" w:cs="Times New Roman"/>
        </w:rPr>
        <w:t>...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работающего</w:t>
      </w:r>
      <w:r>
        <w:rPr>
          <w:rFonts w:ascii="Times New Roman" w:eastAsia="Times New Roman" w:hAnsi="Times New Roman" w:cs="Times New Roman"/>
        </w:rPr>
        <w:t>, ранее привлекавшегося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13.10.2023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Хуррамов З.З.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>: г.Ханты-Мансийск, ул.</w:t>
      </w:r>
      <w:r>
        <w:rPr>
          <w:rStyle w:val="cat-UserDefinedgrp-2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д.16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18810086220001517317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Хуррамов З.З.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Хуррамова З.З.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02.08.2023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Хуррамова З.З.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18810086220001517317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13.08.2023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12.10.2023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Хуррамовым З.З.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Хуррамова З.З.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530953 от 17.</w:t>
      </w:r>
      <w:r>
        <w:rPr>
          <w:rFonts w:ascii="Times New Roman" w:eastAsia="Times New Roman" w:hAnsi="Times New Roman" w:cs="Times New Roman"/>
        </w:rPr>
        <w:t xml:space="preserve">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18810086220001517317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02.08.2023</w:t>
      </w:r>
      <w:r>
        <w:rPr>
          <w:rFonts w:ascii="Times New Roman" w:eastAsia="Times New Roman" w:hAnsi="Times New Roman" w:cs="Times New Roman"/>
        </w:rPr>
        <w:t xml:space="preserve">, выпиской из ГИС ГМП </w:t>
      </w:r>
      <w:r>
        <w:rPr>
          <w:rFonts w:ascii="Times New Roman" w:eastAsia="Times New Roman" w:hAnsi="Times New Roman" w:cs="Times New Roman"/>
        </w:rPr>
        <w:t xml:space="preserve">по состоянию на </w:t>
      </w:r>
      <w:r>
        <w:rPr>
          <w:rFonts w:ascii="Times New Roman" w:eastAsia="Times New Roman" w:hAnsi="Times New Roman" w:cs="Times New Roman"/>
        </w:rPr>
        <w:t>23.12.2023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>не оплачен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Хуррамова З.З.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Хуррамова З.З.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Хуррамова Зохирджона Зарифджоновича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0412365400725001642420160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7rplc-14">
    <w:name w:val="cat-UserDefined grp-27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